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B92C62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402804" w:rsidRPr="004A12B7" w:rsidTr="001644B2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1644B2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B801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B801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Перебуваня на спеціальному обліку № 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Привилами внутрішнього службового розпорядку ознайомлений(а) _____________________</w:t>
      </w: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402804" w:rsidRPr="004A12B7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4A12B7" w:rsidTr="000C00E0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0C00E0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0C00E0"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402804" w:rsidRPr="004A12B7" w:rsidRDefault="00402804" w:rsidP="00E24082">
      <w:pPr>
        <w:pStyle w:val="a8"/>
        <w:rPr>
          <w:b/>
          <w:lang w:val="uk-UA"/>
        </w:rPr>
      </w:pPr>
    </w:p>
    <w:p w:rsidR="00402804" w:rsidRPr="004A12B7" w:rsidRDefault="00402804" w:rsidP="00E24082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16, 30, 31 заповнює претендент на посаду.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12B7">
        <w:rPr>
          <w:rFonts w:ascii="Times New Roman" w:hAnsi="Times New Roman"/>
          <w:b/>
          <w:sz w:val="28"/>
          <w:szCs w:val="28"/>
          <w:lang w:val="uk-UA"/>
        </w:rPr>
        <w:t xml:space="preserve">В.о. начальника Відділу 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12B7">
        <w:rPr>
          <w:rFonts w:ascii="Times New Roman" w:hAnsi="Times New Roman"/>
          <w:b/>
          <w:sz w:val="28"/>
          <w:szCs w:val="28"/>
          <w:lang w:val="uk-UA"/>
        </w:rPr>
        <w:t>управління персоналом</w:t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</w:r>
      <w:r w:rsidRPr="004A12B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Н.В. Зінченко</w:t>
      </w:r>
    </w:p>
    <w:sectPr w:rsidR="00402804" w:rsidRPr="004A12B7" w:rsidSect="00DC0664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FE" w:rsidRDefault="00921CFE">
      <w:r>
        <w:separator/>
      </w:r>
    </w:p>
  </w:endnote>
  <w:endnote w:type="continuationSeparator" w:id="1">
    <w:p w:rsidR="00921CFE" w:rsidRDefault="0092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FE" w:rsidRDefault="00921CFE">
      <w:r>
        <w:separator/>
      </w:r>
    </w:p>
  </w:footnote>
  <w:footnote w:type="continuationSeparator" w:id="1">
    <w:p w:rsidR="00921CFE" w:rsidRDefault="00921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4A12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619">
      <w:rPr>
        <w:rStyle w:val="a7"/>
        <w:noProof/>
      </w:rPr>
      <w:t>5</w: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35AA5"/>
    <w:rsid w:val="00046C74"/>
    <w:rsid w:val="000C00E0"/>
    <w:rsid w:val="000D3A1E"/>
    <w:rsid w:val="000E3619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95847"/>
    <w:rsid w:val="002B0B94"/>
    <w:rsid w:val="002D0440"/>
    <w:rsid w:val="002E6F1B"/>
    <w:rsid w:val="003039C9"/>
    <w:rsid w:val="00372F27"/>
    <w:rsid w:val="003D5EFA"/>
    <w:rsid w:val="003E183B"/>
    <w:rsid w:val="00402804"/>
    <w:rsid w:val="004704C7"/>
    <w:rsid w:val="004A12B7"/>
    <w:rsid w:val="004C74F2"/>
    <w:rsid w:val="004E36D4"/>
    <w:rsid w:val="004E5D5D"/>
    <w:rsid w:val="004F7E39"/>
    <w:rsid w:val="0051359A"/>
    <w:rsid w:val="00514C32"/>
    <w:rsid w:val="005345CC"/>
    <w:rsid w:val="005368E5"/>
    <w:rsid w:val="00565BA1"/>
    <w:rsid w:val="00596749"/>
    <w:rsid w:val="0060664C"/>
    <w:rsid w:val="006409D7"/>
    <w:rsid w:val="00644AC6"/>
    <w:rsid w:val="006525C0"/>
    <w:rsid w:val="00664FE4"/>
    <w:rsid w:val="00682157"/>
    <w:rsid w:val="00696D9B"/>
    <w:rsid w:val="006B606A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A59FB"/>
    <w:rsid w:val="00907D79"/>
    <w:rsid w:val="00921CFE"/>
    <w:rsid w:val="00972066"/>
    <w:rsid w:val="009C6361"/>
    <w:rsid w:val="009E4358"/>
    <w:rsid w:val="00A07643"/>
    <w:rsid w:val="00A3467B"/>
    <w:rsid w:val="00AD6D00"/>
    <w:rsid w:val="00B04795"/>
    <w:rsid w:val="00B16388"/>
    <w:rsid w:val="00B36113"/>
    <w:rsid w:val="00B52211"/>
    <w:rsid w:val="00B8019A"/>
    <w:rsid w:val="00B8791C"/>
    <w:rsid w:val="00B92C62"/>
    <w:rsid w:val="00BB4224"/>
    <w:rsid w:val="00BD28EA"/>
    <w:rsid w:val="00C60102"/>
    <w:rsid w:val="00C916A0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56755"/>
    <w:rsid w:val="00E65055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2016-08-30T09:30:00Z</cp:lastPrinted>
  <dcterms:created xsi:type="dcterms:W3CDTF">2017-09-08T09:45:00Z</dcterms:created>
  <dcterms:modified xsi:type="dcterms:W3CDTF">2017-09-08T09:45:00Z</dcterms:modified>
</cp:coreProperties>
</file>